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D9F" w:rsidRDefault="00B359AB" w:rsidP="00164D9F">
      <w:pPr>
        <w:rPr>
          <w:lang w:val="nl-NL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77FC50" wp14:editId="13173A5E">
                <wp:simplePos x="0" y="0"/>
                <wp:positionH relativeFrom="column">
                  <wp:posOffset>3982085</wp:posOffset>
                </wp:positionH>
                <wp:positionV relativeFrom="paragraph">
                  <wp:posOffset>-625475</wp:posOffset>
                </wp:positionV>
                <wp:extent cx="1836000" cy="1836000"/>
                <wp:effectExtent l="285750" t="285750" r="240665" b="297815"/>
                <wp:wrapNone/>
                <wp:docPr id="7" name="Groe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000" cy="1836000"/>
                          <a:chOff x="0" y="0"/>
                          <a:chExt cx="1891735" cy="1921117"/>
                        </a:xfrm>
                      </wpg:grpSpPr>
                      <wpg:grpSp>
                        <wpg:cNvPr id="4" name="Groep 4"/>
                        <wpg:cNvGrpSpPr/>
                        <wpg:grpSpPr>
                          <a:xfrm>
                            <a:off x="243069" y="335666"/>
                            <a:ext cx="1296000" cy="1296000"/>
                            <a:chOff x="0" y="0"/>
                            <a:chExt cx="1080000" cy="1080000"/>
                          </a:xfrm>
                        </wpg:grpSpPr>
                        <wps:wsp>
                          <wps:cNvPr id="2" name="Ovaal 2"/>
                          <wps:cNvSpPr/>
                          <wps:spPr>
                            <a:xfrm>
                              <a:off x="0" y="0"/>
                              <a:ext cx="1080000" cy="10800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FFC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" name="Afbeelding 1" descr="sjrorgbw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44" r="10408" b="10748"/>
                            <a:stretch/>
                          </pic:blipFill>
                          <pic:spPr bwMode="auto">
                            <a:xfrm>
                              <a:off x="172016" y="181949"/>
                              <a:ext cx="706537" cy="699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5" name="Tekstvak 5"/>
                        <wps:cNvSpPr txBox="1"/>
                        <wps:spPr>
                          <a:xfrm rot="19783326">
                            <a:off x="0" y="0"/>
                            <a:ext cx="1891735" cy="192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359AB" w:rsidRPr="004966FB" w:rsidRDefault="00B359AB" w:rsidP="00B359AB">
                              <w:pPr>
                                <w:jc w:val="center"/>
                                <w:rPr>
                                  <w:noProof/>
                                  <w:color w:val="7B7B7B" w:themeColor="accent3" w:themeShade="BF"/>
                                  <w:sz w:val="48"/>
                                  <w:szCs w:val="72"/>
                                  <w:lang w:val="nl-N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966FB">
                                <w:rPr>
                                  <w:noProof/>
                                  <w:color w:val="7B7B7B" w:themeColor="accent3" w:themeShade="BF"/>
                                  <w:sz w:val="48"/>
                                  <w:szCs w:val="72"/>
                                  <w:lang w:val="nl-NL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St.-Jozefschool Reet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Circle">
                            <a:avLst>
                              <a:gd name="adj" fmla="val 16660428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7FC50" id="Groep 7" o:spid="_x0000_s1026" style="position:absolute;margin-left:313.55pt;margin-top:-49.25pt;width:144.55pt;height:144.55pt;z-index:251659264;mso-width-relative:margin;mso-height-relative:margin" coordsize="18917,192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">
                <v:group id="Groep 4" o:spid="_x0000_s1027" style="position:absolute;left:2430;top:3356;width:12960;height:12960" coordsize="10800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oval id="Ovaal 2" o:spid="_x0000_s1028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" fillcolor="white [3212]" strokecolor="#ffc000" strokeweight="3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Afbeelding 1" o:spid="_x0000_s1029" type="#_x0000_t75" alt="sjrorgbw" style="position:absolute;left:1720;top:1819;width:7065;height:6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">
                    <v:imagedata r:id="rId8" o:title="sjrorgbw" cropbottom="7044f" cropleft="3437f" cropright="6821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" o:spid="_x0000_s1030" type="#_x0000_t202" style="position:absolute;width:18917;height:19211;rotation:-19842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" filled="f" stroked="f">
                  <v:textbox>
                    <w:txbxContent>
                      <w:p w:rsidR="00B359AB" w:rsidRPr="004966FB" w:rsidRDefault="00B359AB" w:rsidP="00B359AB">
                        <w:pPr>
                          <w:jc w:val="center"/>
                          <w:rPr>
                            <w:noProof/>
                            <w:color w:val="7B7B7B" w:themeColor="accent3" w:themeShade="BF"/>
                            <w:sz w:val="48"/>
                            <w:szCs w:val="72"/>
                            <w:lang w:val="nl-N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966FB">
                          <w:rPr>
                            <w:noProof/>
                            <w:color w:val="7B7B7B" w:themeColor="accent3" w:themeShade="BF"/>
                            <w:sz w:val="48"/>
                            <w:szCs w:val="72"/>
                            <w:lang w:val="nl-NL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St.-Jozefschool Reet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64D9F" w:rsidRDefault="00164D9F" w:rsidP="00164D9F">
      <w:pPr>
        <w:rPr>
          <w:rFonts w:ascii="Arial Narrow" w:hAnsi="Arial Narrow"/>
        </w:rPr>
      </w:pPr>
    </w:p>
    <w:p w:rsidR="00B359AB" w:rsidRDefault="00B359AB" w:rsidP="00164D9F">
      <w:pPr>
        <w:rPr>
          <w:rFonts w:ascii="Arial Narrow" w:hAnsi="Arial Narrow"/>
        </w:rPr>
      </w:pPr>
    </w:p>
    <w:p w:rsidR="00164D9F" w:rsidRPr="00D36E2F" w:rsidRDefault="00164D9F" w:rsidP="00164D9F">
      <w:pPr>
        <w:rPr>
          <w:rFonts w:ascii="Arial Narrow" w:hAnsi="Arial Narrow"/>
        </w:rPr>
      </w:pPr>
      <w:r w:rsidRPr="00D36E2F">
        <w:rPr>
          <w:rFonts w:ascii="Arial Narrow" w:hAnsi="Arial Narrow"/>
        </w:rPr>
        <w:t>Geachte ouders,</w:t>
      </w:r>
    </w:p>
    <w:p w:rsidR="00164D9F" w:rsidRDefault="00164D9F" w:rsidP="00164D9F">
      <w:pPr>
        <w:rPr>
          <w:rFonts w:ascii="Arial Narrow" w:hAnsi="Arial Narrow"/>
        </w:rPr>
      </w:pPr>
      <w:r w:rsidRPr="00D36E2F">
        <w:rPr>
          <w:rFonts w:ascii="Arial Narrow" w:hAnsi="Arial Narrow"/>
        </w:rPr>
        <w:t>De laatste jaren wordt in toenemende mate gevraagd aan leerkrachten/school om med</w:t>
      </w:r>
      <w:r>
        <w:rPr>
          <w:rFonts w:ascii="Arial Narrow" w:hAnsi="Arial Narrow"/>
        </w:rPr>
        <w:t>icatie toe te dienen op school.</w:t>
      </w:r>
    </w:p>
    <w:p w:rsidR="00164D9F" w:rsidRDefault="00164D9F" w:rsidP="00164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 Narrow" w:hAnsi="Arial Narrow"/>
        </w:rPr>
      </w:pPr>
      <w:r w:rsidRPr="00D36E2F">
        <w:rPr>
          <w:rFonts w:ascii="Arial Narrow" w:hAnsi="Arial Narrow"/>
        </w:rPr>
        <w:t>Graag hadden wij hieromtrent de volgende afspraken gemaakt:</w:t>
      </w:r>
    </w:p>
    <w:p w:rsidR="00164D9F" w:rsidRPr="00D36E2F" w:rsidRDefault="00164D9F" w:rsidP="00164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</w:rPr>
      </w:pPr>
      <w:r w:rsidRPr="00D36E2F">
        <w:rPr>
          <w:rFonts w:ascii="Arial Narrow" w:hAnsi="Arial Narrow"/>
        </w:rPr>
        <w:t>Gelieve in de mate van het mogelijke te vermijden dat medicatie op school moet worden toegediend.</w:t>
      </w:r>
    </w:p>
    <w:p w:rsidR="00164D9F" w:rsidRPr="00D36E2F" w:rsidRDefault="00164D9F" w:rsidP="00164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</w:rPr>
      </w:pPr>
      <w:r w:rsidRPr="00D36E2F">
        <w:rPr>
          <w:rFonts w:ascii="Arial Narrow" w:hAnsi="Arial Narrow"/>
        </w:rPr>
        <w:t>Indien toch medicatie op school moet worden toegediend, is het noodzakelijk dat het onderstaande attest door de behandelende arts wordt ingevuld.</w:t>
      </w:r>
    </w:p>
    <w:p w:rsidR="00164D9F" w:rsidRPr="00D36E2F" w:rsidRDefault="00164D9F" w:rsidP="00164D9F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 Narrow" w:hAnsi="Arial Narrow"/>
        </w:rPr>
      </w:pPr>
      <w:r w:rsidRPr="00D36E2F">
        <w:rPr>
          <w:rFonts w:ascii="Arial Narrow" w:hAnsi="Arial Narrow"/>
        </w:rPr>
        <w:t>De leerkracht/school kan op geen enkel ogenblik verantwoordelijk gesteld worden voor neveneffecten die bij het kind optreden naar aanleiding van het toedienen van deze medicatie.</w:t>
      </w:r>
    </w:p>
    <w:p w:rsidR="00164D9F" w:rsidRDefault="00164D9F" w:rsidP="00164D9F">
      <w:pPr>
        <w:rPr>
          <w:rFonts w:ascii="Arial Narrow" w:hAnsi="Arial Narrow"/>
        </w:rPr>
      </w:pPr>
    </w:p>
    <w:p w:rsidR="00164D9F" w:rsidRDefault="00164D9F" w:rsidP="00164D9F">
      <w:pPr>
        <w:rPr>
          <w:rFonts w:ascii="Arial Narrow" w:hAnsi="Arial Narrow"/>
        </w:rPr>
      </w:pPr>
      <w:r w:rsidRPr="00D36E2F">
        <w:rPr>
          <w:rFonts w:ascii="Arial Narrow" w:hAnsi="Arial Narrow"/>
        </w:rPr>
        <w:t xml:space="preserve">Bij twijfels of vragen vanuit de school kan </w:t>
      </w:r>
      <w:r>
        <w:rPr>
          <w:rFonts w:ascii="Arial Narrow" w:hAnsi="Arial Narrow"/>
        </w:rPr>
        <w:t xml:space="preserve">het nodig zijn dat de </w:t>
      </w:r>
      <w:proofErr w:type="spellStart"/>
      <w:r>
        <w:rPr>
          <w:rFonts w:ascii="Arial Narrow" w:hAnsi="Arial Narrow"/>
        </w:rPr>
        <w:t>clb</w:t>
      </w:r>
      <w:proofErr w:type="spellEnd"/>
      <w:r>
        <w:rPr>
          <w:rFonts w:ascii="Arial Narrow" w:hAnsi="Arial Narrow"/>
        </w:rPr>
        <w:t xml:space="preserve"> –arts</w:t>
      </w:r>
      <w:r w:rsidRPr="00D36E2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contact opneemt met de behandelende arts</w:t>
      </w:r>
    </w:p>
    <w:p w:rsidR="00164D9F" w:rsidRDefault="00164D9F" w:rsidP="00164D9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</w:t>
      </w:r>
      <w:r w:rsidR="00B359AB">
        <w:rPr>
          <w:rFonts w:ascii="Arial Narrow" w:hAnsi="Arial Narrow"/>
        </w:rPr>
        <w:tab/>
      </w:r>
      <w:r w:rsidR="00B359AB">
        <w:rPr>
          <w:rFonts w:ascii="Arial Narrow" w:hAnsi="Arial Narrow"/>
        </w:rPr>
        <w:tab/>
      </w:r>
      <w:r w:rsidR="00B359AB">
        <w:rPr>
          <w:rFonts w:ascii="Arial Narrow" w:hAnsi="Arial Narrow"/>
        </w:rPr>
        <w:tab/>
      </w:r>
      <w:r w:rsidR="00B359AB">
        <w:rPr>
          <w:rFonts w:ascii="Arial Narrow" w:hAnsi="Arial Narrow"/>
        </w:rPr>
        <w:tab/>
      </w:r>
      <w:r>
        <w:rPr>
          <w:rFonts w:ascii="Arial Narrow" w:hAnsi="Arial Narrow"/>
        </w:rPr>
        <w:t>Met  vriendelijke groeten</w:t>
      </w:r>
      <w:r w:rsidR="00B359AB">
        <w:rPr>
          <w:rFonts w:ascii="Arial Narrow" w:hAnsi="Arial Narrow"/>
        </w:rPr>
        <w:t>,</w:t>
      </w:r>
    </w:p>
    <w:p w:rsidR="00164D9F" w:rsidRDefault="00B359AB" w:rsidP="00B359AB">
      <w:pPr>
        <w:pBdr>
          <w:bottom w:val="single" w:sz="4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</w:t>
      </w:r>
      <w:r w:rsidR="00164D9F">
        <w:rPr>
          <w:rFonts w:ascii="Arial Narrow" w:hAnsi="Arial Narrow"/>
        </w:rPr>
        <w:t xml:space="preserve">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164D9F">
        <w:rPr>
          <w:rFonts w:ascii="Arial Narrow" w:hAnsi="Arial Narrow"/>
        </w:rPr>
        <w:t>Directeur</w:t>
      </w:r>
      <w:r w:rsidR="00164D9F" w:rsidRPr="00D36E2F">
        <w:rPr>
          <w:rFonts w:ascii="Arial Narrow" w:hAnsi="Arial Narrow"/>
        </w:rPr>
        <w:tab/>
      </w:r>
    </w:p>
    <w:p w:rsidR="00164D9F" w:rsidRPr="00D36E2F" w:rsidRDefault="00164D9F" w:rsidP="00164D9F">
      <w:pPr>
        <w:jc w:val="center"/>
        <w:rPr>
          <w:rFonts w:ascii="Arial Narrow" w:hAnsi="Arial Narrow"/>
          <w:b/>
          <w:u w:val="single"/>
        </w:rPr>
      </w:pPr>
      <w:bookmarkStart w:id="0" w:name="_GoBack"/>
      <w:bookmarkEnd w:id="0"/>
      <w:r w:rsidRPr="00D36E2F">
        <w:rPr>
          <w:rFonts w:ascii="Arial Narrow" w:hAnsi="Arial Narrow"/>
          <w:b/>
          <w:u w:val="single"/>
        </w:rPr>
        <w:t>Attest van de behandelende arts, te overhandigen aan de leerkracht/school</w:t>
      </w:r>
    </w:p>
    <w:p w:rsidR="00164D9F" w:rsidRPr="00D36E2F" w:rsidRDefault="00164D9F" w:rsidP="00164D9F">
      <w:pPr>
        <w:jc w:val="center"/>
        <w:rPr>
          <w:rFonts w:ascii="Arial Narrow" w:hAnsi="Arial Narrow"/>
          <w:b/>
          <w:u w:val="single"/>
        </w:rPr>
      </w:pPr>
    </w:p>
    <w:p w:rsidR="00164D9F" w:rsidRPr="00D36E2F" w:rsidRDefault="00164D9F" w:rsidP="00164D9F">
      <w:pPr>
        <w:spacing w:line="360" w:lineRule="auto"/>
        <w:rPr>
          <w:rFonts w:ascii="Arial Narrow" w:hAnsi="Arial Narrow"/>
        </w:rPr>
      </w:pPr>
      <w:r w:rsidRPr="00D36E2F">
        <w:rPr>
          <w:rFonts w:ascii="Arial Narrow" w:hAnsi="Arial Narrow"/>
        </w:rPr>
        <w:t>Naam van het kind: ……………………………………………………………………………...</w:t>
      </w:r>
      <w:r>
        <w:rPr>
          <w:rFonts w:ascii="Arial Narrow" w:hAnsi="Arial Narrow"/>
        </w:rPr>
        <w:t>...............................</w:t>
      </w:r>
    </w:p>
    <w:p w:rsidR="00164D9F" w:rsidRDefault="00164D9F" w:rsidP="00164D9F">
      <w:pPr>
        <w:spacing w:line="360" w:lineRule="auto"/>
        <w:rPr>
          <w:rFonts w:ascii="Arial Narrow" w:hAnsi="Arial Narrow"/>
        </w:rPr>
      </w:pPr>
      <w:r w:rsidRPr="00D36E2F">
        <w:rPr>
          <w:rFonts w:ascii="Arial Narrow" w:hAnsi="Arial Narrow"/>
        </w:rPr>
        <w:t>Naam van de medicatie:</w:t>
      </w:r>
      <w:r>
        <w:rPr>
          <w:rFonts w:ascii="Arial Narrow" w:hAnsi="Arial Narrow"/>
        </w:rPr>
        <w:tab/>
      </w:r>
      <w:r w:rsidRPr="00D36E2F">
        <w:rPr>
          <w:rFonts w:ascii="Arial Narrow" w:hAnsi="Arial Narrow"/>
        </w:rPr>
        <w:t>……………………………………………………………………...</w:t>
      </w:r>
      <w:r>
        <w:rPr>
          <w:rFonts w:ascii="Arial Narrow" w:hAnsi="Arial Narrow"/>
        </w:rPr>
        <w:t>...............................</w:t>
      </w:r>
    </w:p>
    <w:p w:rsidR="00164D9F" w:rsidRPr="00D36E2F" w:rsidRDefault="00164D9F" w:rsidP="00164D9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</w:t>
      </w:r>
      <w:r w:rsidRPr="00D36E2F">
        <w:rPr>
          <w:rFonts w:ascii="Arial Narrow" w:hAnsi="Arial Narrow"/>
        </w:rPr>
        <w:t>………………………………………………………………………..</w:t>
      </w:r>
      <w:r>
        <w:rPr>
          <w:rFonts w:ascii="Arial Narrow" w:hAnsi="Arial Narrow"/>
        </w:rPr>
        <w:t>.............................</w:t>
      </w:r>
    </w:p>
    <w:p w:rsidR="00164D9F" w:rsidRPr="00D36E2F" w:rsidRDefault="00164D9F" w:rsidP="00164D9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</w:t>
      </w:r>
      <w:r w:rsidRPr="00D36E2F">
        <w:rPr>
          <w:rFonts w:ascii="Arial Narrow" w:hAnsi="Arial Narrow" w:cs="Arial"/>
        </w:rPr>
        <w:t>………………………………………………………………………………………...</w:t>
      </w:r>
      <w:r>
        <w:rPr>
          <w:rFonts w:ascii="Arial Narrow" w:hAnsi="Arial Narrow" w:cs="Arial"/>
        </w:rPr>
        <w:t>......</w:t>
      </w:r>
    </w:p>
    <w:p w:rsidR="00164D9F" w:rsidRDefault="00164D9F" w:rsidP="00164D9F">
      <w:pPr>
        <w:spacing w:line="360" w:lineRule="auto"/>
        <w:rPr>
          <w:rFonts w:ascii="Arial Narrow" w:hAnsi="Arial Narrow" w:cs="Arial"/>
        </w:rPr>
      </w:pPr>
      <w:r w:rsidRPr="00D36E2F">
        <w:rPr>
          <w:rFonts w:ascii="Arial Narrow" w:hAnsi="Arial Narrow" w:cs="Arial"/>
        </w:rPr>
        <w:t>Dosis:</w:t>
      </w:r>
      <w:r>
        <w:rPr>
          <w:rFonts w:ascii="Arial Narrow" w:hAnsi="Arial Narrow" w:cs="Arial"/>
        </w:rPr>
        <w:tab/>
        <w:t>……………………………………………………………………………………………..</w:t>
      </w:r>
    </w:p>
    <w:p w:rsidR="00164D9F" w:rsidRDefault="00164D9F" w:rsidP="00164D9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Periode van toediening op school: van ……………………….……… tot ……….……………………… (datum)</w:t>
      </w:r>
    </w:p>
    <w:p w:rsidR="00164D9F" w:rsidRDefault="00164D9F" w:rsidP="00164D9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Tijdstip van toediening op school: ……………………………………………………………………………………</w:t>
      </w:r>
    </w:p>
    <w:p w:rsidR="00164D9F" w:rsidRDefault="00164D9F" w:rsidP="00164D9F">
      <w:pPr>
        <w:spacing w:line="360" w:lineRule="auto"/>
        <w:rPr>
          <w:rFonts w:ascii="Arial Narrow" w:hAnsi="Arial Narrow" w:cs="Arial"/>
        </w:rPr>
      </w:pPr>
    </w:p>
    <w:p w:rsidR="005D487A" w:rsidRPr="00164D9F" w:rsidRDefault="00164D9F" w:rsidP="00164D9F">
      <w:p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Stempel en handtekening arts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                Handtekening ouder(s)</w:t>
      </w:r>
    </w:p>
    <w:sectPr w:rsidR="005D487A" w:rsidRPr="00164D9F" w:rsidSect="003E5AF6">
      <w:headerReference w:type="default" r:id="rId9"/>
      <w:pgSz w:w="11906" w:h="16838" w:code="9"/>
      <w:pgMar w:top="1418" w:right="1418" w:bottom="1418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D9F" w:rsidRDefault="00164D9F" w:rsidP="00164D9F">
      <w:pPr>
        <w:spacing w:after="0" w:line="240" w:lineRule="auto"/>
      </w:pPr>
      <w:r>
        <w:separator/>
      </w:r>
    </w:p>
  </w:endnote>
  <w:endnote w:type="continuationSeparator" w:id="0">
    <w:p w:rsidR="00164D9F" w:rsidRDefault="00164D9F" w:rsidP="0016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D9F" w:rsidRDefault="00164D9F" w:rsidP="00164D9F">
      <w:pPr>
        <w:spacing w:after="0" w:line="240" w:lineRule="auto"/>
      </w:pPr>
      <w:r>
        <w:separator/>
      </w:r>
    </w:p>
  </w:footnote>
  <w:footnote w:type="continuationSeparator" w:id="0">
    <w:p w:rsidR="00164D9F" w:rsidRDefault="00164D9F" w:rsidP="0016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82A" w:rsidRDefault="00B359AB">
    <w:pPr>
      <w:pStyle w:val="Koptekst"/>
    </w:pPr>
  </w:p>
  <w:p w:rsidR="00E4582A" w:rsidRDefault="00B359A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1BA5"/>
    <w:multiLevelType w:val="hybridMultilevel"/>
    <w:tmpl w:val="CC0A5864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9F"/>
    <w:rsid w:val="00164D9F"/>
    <w:rsid w:val="005D487A"/>
    <w:rsid w:val="00B3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A81D"/>
  <w15:chartTrackingRefBased/>
  <w15:docId w15:val="{AC22FC2E-06B0-44B2-B2F2-D97B8ED1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4D9F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4D9F"/>
    <w:rPr>
      <w:rFonts w:ascii="Calibri" w:eastAsia="Calibri" w:hAnsi="Calibri" w:cs="Times New Roman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6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4D9F"/>
    <w:rPr>
      <w:rFonts w:ascii="Calibri" w:eastAsia="Calibri" w:hAnsi="Calibri" w:cs="Times New Roman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6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4D9F"/>
    <w:rPr>
      <w:rFonts w:ascii="Segoe UI" w:eastAsia="Calibri" w:hAnsi="Segoe UI" w:cs="Segoe UI"/>
      <w:sz w:val="18"/>
      <w:szCs w:val="18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liesbeth_de_vos@yahoo.com</dc:creator>
  <cp:keywords/>
  <dc:description/>
  <cp:lastModifiedBy>liesbeth_de_vos@yahoo.com</cp:lastModifiedBy>
  <cp:revision>2</cp:revision>
  <cp:lastPrinted>2019-09-12T11:46:00Z</cp:lastPrinted>
  <dcterms:created xsi:type="dcterms:W3CDTF">2019-09-12T11:43:00Z</dcterms:created>
  <dcterms:modified xsi:type="dcterms:W3CDTF">2019-09-12T11:53:00Z</dcterms:modified>
</cp:coreProperties>
</file>